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E9" w:rsidRDefault="0033320C">
      <w:pPr>
        <w:ind w:left="816" w:right="953"/>
        <w:jc w:val="center"/>
        <w:rPr>
          <w:sz w:val="36"/>
        </w:rPr>
      </w:pPr>
      <w:r>
        <w:rPr>
          <w:sz w:val="36"/>
        </w:rPr>
        <w:t>四川政务服务网及</w:t>
      </w:r>
      <w:r>
        <w:rPr>
          <w:sz w:val="36"/>
        </w:rPr>
        <w:t>“</w:t>
      </w:r>
      <w:r>
        <w:rPr>
          <w:sz w:val="36"/>
        </w:rPr>
        <w:t>天府通办</w:t>
      </w:r>
      <w:r>
        <w:rPr>
          <w:sz w:val="36"/>
        </w:rPr>
        <w:t>”</w:t>
      </w:r>
      <w:r>
        <w:rPr>
          <w:sz w:val="36"/>
        </w:rPr>
        <w:t>移动端操作指南</w:t>
      </w:r>
    </w:p>
    <w:p w:rsidR="00C426E9" w:rsidRDefault="00C426E9">
      <w:pPr>
        <w:pStyle w:val="a4"/>
        <w:rPr>
          <w:sz w:val="36"/>
        </w:rPr>
      </w:pPr>
    </w:p>
    <w:p w:rsidR="00C426E9" w:rsidRDefault="00C426E9">
      <w:pPr>
        <w:pStyle w:val="a4"/>
        <w:spacing w:before="4"/>
        <w:rPr>
          <w:sz w:val="25"/>
        </w:rPr>
      </w:pPr>
    </w:p>
    <w:p w:rsidR="00C426E9" w:rsidRDefault="0033320C">
      <w:pPr>
        <w:pStyle w:val="a4"/>
        <w:spacing w:line="364" w:lineRule="auto"/>
        <w:ind w:left="100" w:right="234" w:firstLine="480"/>
      </w:pPr>
      <w:r>
        <w:rPr>
          <w:spacing w:val="-8"/>
        </w:rPr>
        <w:t>四川政务服务网是全省</w:t>
      </w:r>
      <w:r>
        <w:rPr>
          <w:spacing w:val="-8"/>
        </w:rPr>
        <w:t>“</w:t>
      </w:r>
      <w:r>
        <w:rPr>
          <w:spacing w:val="-8"/>
        </w:rPr>
        <w:t>一网通办</w:t>
      </w:r>
      <w:r>
        <w:rPr>
          <w:spacing w:val="-8"/>
        </w:rPr>
        <w:t>”</w:t>
      </w:r>
      <w:r>
        <w:rPr>
          <w:spacing w:val="-8"/>
        </w:rPr>
        <w:t>总门户，</w:t>
      </w:r>
      <w:r>
        <w:rPr>
          <w:spacing w:val="-8"/>
        </w:rPr>
        <w:t>“</w:t>
      </w:r>
      <w:r>
        <w:rPr>
          <w:spacing w:val="-8"/>
        </w:rPr>
        <w:t>天府通办</w:t>
      </w:r>
      <w:r>
        <w:rPr>
          <w:spacing w:val="-8"/>
        </w:rPr>
        <w:t>”</w:t>
      </w:r>
      <w:r>
        <w:rPr>
          <w:spacing w:val="-8"/>
        </w:rPr>
        <w:t>移动端是全省</w:t>
      </w:r>
      <w:r>
        <w:rPr>
          <w:spacing w:val="-8"/>
        </w:rPr>
        <w:t>“</w:t>
      </w:r>
      <w:r>
        <w:rPr>
          <w:spacing w:val="-8"/>
        </w:rPr>
        <w:t>一网通</w:t>
      </w:r>
      <w:r>
        <w:rPr>
          <w:spacing w:val="-11"/>
        </w:rPr>
        <w:t>办</w:t>
      </w:r>
      <w:r>
        <w:rPr>
          <w:spacing w:val="-11"/>
        </w:rPr>
        <w:t>”</w:t>
      </w:r>
      <w:r>
        <w:rPr>
          <w:spacing w:val="-11"/>
        </w:rPr>
        <w:t>移动端总门户；依托全省一体化政务服务平台的统一事项管理、统一身份认证、统</w:t>
      </w:r>
      <w:r>
        <w:rPr>
          <w:spacing w:val="-10"/>
        </w:rPr>
        <w:t>一电子证照、统一电子签章、统一</w:t>
      </w:r>
      <w:r>
        <w:rPr>
          <w:spacing w:val="-10"/>
        </w:rPr>
        <w:t>“</w:t>
      </w:r>
      <w:r>
        <w:rPr>
          <w:spacing w:val="-10"/>
        </w:rPr>
        <w:t>好差评</w:t>
      </w:r>
      <w:r>
        <w:rPr>
          <w:spacing w:val="-10"/>
        </w:rPr>
        <w:t>”</w:t>
      </w:r>
      <w:r>
        <w:rPr>
          <w:spacing w:val="-10"/>
        </w:rPr>
        <w:t>、统一物流配送、统一受办平台、统一用</w:t>
      </w:r>
      <w:r>
        <w:rPr>
          <w:spacing w:val="-6"/>
        </w:rPr>
        <w:t>户中心等基础支撑体系，面向自然人和法人提供一站式网上办事渠道，包括：办事指</w:t>
      </w:r>
      <w:r>
        <w:rPr>
          <w:spacing w:val="-6"/>
        </w:rPr>
        <w:t>南</w:t>
      </w:r>
      <w:r>
        <w:t>查询、网上申请办事、办事进度查询、在线咨询投诉和满意度评价等功能。</w:t>
      </w:r>
    </w:p>
    <w:p w:rsidR="00C426E9" w:rsidRDefault="00C426E9">
      <w:pPr>
        <w:pStyle w:val="a4"/>
        <w:rPr>
          <w:sz w:val="23"/>
        </w:rPr>
      </w:pPr>
    </w:p>
    <w:p w:rsidR="00C426E9" w:rsidRDefault="0033320C">
      <w:pPr>
        <w:pStyle w:val="1"/>
        <w:ind w:right="951"/>
      </w:pPr>
      <w:r>
        <w:t>四川政务服务网操作指南</w:t>
      </w:r>
    </w:p>
    <w:p w:rsidR="00C426E9" w:rsidRDefault="00C426E9">
      <w:pPr>
        <w:pStyle w:val="a4"/>
        <w:spacing w:before="5"/>
        <w:rPr>
          <w:b/>
          <w:sz w:val="21"/>
        </w:rPr>
      </w:pPr>
    </w:p>
    <w:p w:rsidR="00C426E9" w:rsidRDefault="0033320C">
      <w:pPr>
        <w:pStyle w:val="2"/>
        <w:rPr>
          <w:rFonts w:hint="default"/>
        </w:rPr>
      </w:pPr>
      <w:r>
        <w:t>一、用户注册与登录</w:t>
      </w:r>
    </w:p>
    <w:p w:rsidR="00C426E9" w:rsidRDefault="0033320C">
      <w:pPr>
        <w:pStyle w:val="a4"/>
        <w:spacing w:before="160"/>
        <w:ind w:left="580"/>
        <w:rPr>
          <w:rFonts w:ascii="Times New Roman" w:eastAsia="Times New Roman"/>
        </w:rPr>
      </w:pPr>
      <w:r>
        <w:t>用户打开四川政务服务网：</w:t>
      </w:r>
      <w:hyperlink r:id="rId8">
        <w:r>
          <w:rPr>
            <w:rFonts w:ascii="Times New Roman" w:eastAsia="Times New Roman"/>
          </w:rPr>
          <w:t>http://www.sczwfw.gov.cn/</w:t>
        </w:r>
      </w:hyperlink>
      <w:r>
        <w:t>，建议采用谷歌、火狐或</w:t>
      </w:r>
      <w:r>
        <w:t xml:space="preserve"> </w:t>
      </w:r>
      <w:r>
        <w:rPr>
          <w:rFonts w:ascii="Times New Roman" w:eastAsia="Times New Roman"/>
        </w:rPr>
        <w:t>360</w:t>
      </w:r>
    </w:p>
    <w:p w:rsidR="00C426E9" w:rsidRDefault="0033320C">
      <w:pPr>
        <w:pStyle w:val="a4"/>
        <w:spacing w:before="161"/>
        <w:ind w:left="100"/>
      </w:pPr>
      <w:r>
        <w:t>浏览器（极速模式）。</w:t>
      </w:r>
    </w:p>
    <w:p w:rsidR="00C426E9" w:rsidRDefault="0033320C">
      <w:pPr>
        <w:pStyle w:val="a4"/>
        <w:spacing w:before="160"/>
        <w:ind w:left="580"/>
      </w:pPr>
      <w:r>
        <w:t>点击网页右上方</w:t>
      </w:r>
      <w:r>
        <w:t>“</w:t>
      </w:r>
      <w:r>
        <w:t>登录</w:t>
      </w:r>
      <w:r>
        <w:t>”</w:t>
      </w:r>
      <w:r>
        <w:t>，即可进入登录页面</w:t>
      </w:r>
    </w:p>
    <w:p w:rsidR="00C426E9" w:rsidRDefault="0033320C">
      <w:pPr>
        <w:pStyle w:val="a4"/>
        <w:spacing w:before="6"/>
        <w:rPr>
          <w:sz w:val="14"/>
        </w:rPr>
      </w:pPr>
      <w:r>
        <w:rPr>
          <w:noProof/>
          <w:lang w:val="en-US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1572260</wp:posOffset>
            </wp:positionH>
            <wp:positionV relativeFrom="paragraph">
              <wp:posOffset>142240</wp:posOffset>
            </wp:positionV>
            <wp:extent cx="4719320" cy="2212975"/>
            <wp:effectExtent l="0" t="0" r="5080" b="1587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9206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6E9" w:rsidRDefault="0033320C">
      <w:pPr>
        <w:pStyle w:val="a4"/>
        <w:spacing w:before="166" w:line="364" w:lineRule="auto"/>
        <w:ind w:left="100" w:right="234" w:firstLine="480"/>
      </w:pPr>
      <w:r>
        <w:rPr>
          <w:noProof/>
          <w:lang w:val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1572260</wp:posOffset>
            </wp:positionH>
            <wp:positionV relativeFrom="paragraph">
              <wp:posOffset>14605</wp:posOffset>
            </wp:positionV>
            <wp:extent cx="4719320" cy="2212975"/>
            <wp:effectExtent l="0" t="0" r="5080" b="15875"/>
            <wp:wrapTopAndBottom/>
            <wp:docPr id="1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932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</w:rPr>
        <w:t>如果用户已经注册过，根据实际情况，选择</w:t>
      </w:r>
      <w:r>
        <w:rPr>
          <w:spacing w:val="-8"/>
        </w:rPr>
        <w:t>“</w:t>
      </w:r>
      <w:r>
        <w:rPr>
          <w:spacing w:val="-8"/>
        </w:rPr>
        <w:t>个人用户</w:t>
      </w:r>
      <w:r>
        <w:rPr>
          <w:spacing w:val="-8"/>
        </w:rPr>
        <w:t>”</w:t>
      </w:r>
      <w:r>
        <w:rPr>
          <w:spacing w:val="-8"/>
        </w:rPr>
        <w:t>或</w:t>
      </w:r>
      <w:r>
        <w:rPr>
          <w:spacing w:val="-8"/>
        </w:rPr>
        <w:t>“</w:t>
      </w:r>
      <w:r>
        <w:rPr>
          <w:spacing w:val="-8"/>
        </w:rPr>
        <w:t>法人用户</w:t>
      </w:r>
      <w:r>
        <w:rPr>
          <w:spacing w:val="-8"/>
        </w:rPr>
        <w:t>”</w:t>
      </w:r>
      <w:r>
        <w:rPr>
          <w:spacing w:val="-8"/>
        </w:rPr>
        <w:t>，输入账</w:t>
      </w:r>
      <w:r>
        <w:t>号、密码，即可直接登录；若没有注册过，属于初次使用，需要注册。</w:t>
      </w:r>
    </w:p>
    <w:p w:rsidR="00C426E9" w:rsidRDefault="0033320C">
      <w:pPr>
        <w:pStyle w:val="2"/>
        <w:spacing w:before="2"/>
        <w:rPr>
          <w:rFonts w:hint="default"/>
        </w:rPr>
      </w:pPr>
      <w:r>
        <w:t>（一）用户注册：</w:t>
      </w:r>
    </w:p>
    <w:p w:rsidR="00C426E9" w:rsidRDefault="0033320C">
      <w:pPr>
        <w:pStyle w:val="a4"/>
        <w:spacing w:before="160"/>
        <w:ind w:left="580"/>
      </w:pPr>
      <w:r>
        <w:t>用户注册分为</w:t>
      </w:r>
      <w:r>
        <w:t>“</w:t>
      </w:r>
      <w:r>
        <w:t>个人注册</w:t>
      </w:r>
      <w:r>
        <w:t>”</w:t>
      </w:r>
      <w:r>
        <w:t>和</w:t>
      </w:r>
      <w:r>
        <w:t>“</w:t>
      </w:r>
      <w:r>
        <w:t>法人注册</w:t>
      </w:r>
      <w:r>
        <w:t>”</w:t>
      </w:r>
      <w:r>
        <w:t>。</w:t>
      </w:r>
    </w:p>
    <w:p w:rsidR="00C426E9" w:rsidRDefault="00C426E9">
      <w:pPr>
        <w:sectPr w:rsidR="00C426E9">
          <w:footerReference w:type="even" r:id="rId10"/>
          <w:footerReference w:type="default" r:id="rId11"/>
          <w:pgSz w:w="11910" w:h="16840"/>
          <w:pgMar w:top="1600" w:right="1200" w:bottom="1420" w:left="1340" w:header="720" w:footer="1229" w:gutter="0"/>
          <w:pgNumType w:start="5"/>
          <w:cols w:space="720"/>
        </w:sectPr>
      </w:pPr>
    </w:p>
    <w:p w:rsidR="00C426E9" w:rsidRDefault="00C426E9">
      <w:pPr>
        <w:pStyle w:val="a4"/>
        <w:spacing w:before="11"/>
        <w:rPr>
          <w:sz w:val="15"/>
        </w:rPr>
      </w:pPr>
    </w:p>
    <w:p w:rsidR="00C426E9" w:rsidRDefault="0033320C">
      <w:pPr>
        <w:pStyle w:val="10"/>
        <w:numPr>
          <w:ilvl w:val="0"/>
          <w:numId w:val="1"/>
        </w:numPr>
        <w:tabs>
          <w:tab w:val="left" w:pos="761"/>
        </w:tabs>
        <w:spacing w:before="75"/>
        <w:rPr>
          <w:sz w:val="24"/>
        </w:rPr>
      </w:pPr>
      <w:r>
        <w:rPr>
          <w:sz w:val="24"/>
        </w:rPr>
        <w:t>个人注册</w:t>
      </w:r>
    </w:p>
    <w:p w:rsidR="00C426E9" w:rsidRDefault="0033320C">
      <w:pPr>
        <w:pStyle w:val="a4"/>
        <w:spacing w:before="12"/>
        <w:rPr>
          <w:sz w:val="14"/>
        </w:rPr>
      </w:pPr>
      <w:r>
        <w:rPr>
          <w:noProof/>
          <w:lang w:val="en-US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1640840</wp:posOffset>
            </wp:positionH>
            <wp:positionV relativeFrom="paragraph">
              <wp:posOffset>146685</wp:posOffset>
            </wp:positionV>
            <wp:extent cx="4596130" cy="3181985"/>
            <wp:effectExtent l="0" t="0" r="13970" b="1841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300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6E9" w:rsidRDefault="0033320C">
      <w:pPr>
        <w:pStyle w:val="a4"/>
        <w:spacing w:before="191"/>
        <w:ind w:left="580"/>
      </w:pPr>
      <w:r>
        <w:t>根据个人实际情况，按要求填写后，点击</w:t>
      </w:r>
      <w:r>
        <w:t>“</w:t>
      </w:r>
      <w:r>
        <w:t>注册</w:t>
      </w:r>
      <w:r>
        <w:t>”</w:t>
      </w:r>
      <w:r>
        <w:t>即可。</w:t>
      </w:r>
    </w:p>
    <w:p w:rsidR="00C426E9" w:rsidRDefault="0033320C">
      <w:pPr>
        <w:pStyle w:val="10"/>
        <w:numPr>
          <w:ilvl w:val="0"/>
          <w:numId w:val="1"/>
        </w:numPr>
        <w:tabs>
          <w:tab w:val="left" w:pos="761"/>
        </w:tabs>
        <w:spacing w:before="161"/>
        <w:rPr>
          <w:sz w:val="24"/>
        </w:rPr>
      </w:pPr>
      <w:r>
        <w:rPr>
          <w:sz w:val="24"/>
        </w:rPr>
        <w:t>法人注册</w:t>
      </w:r>
    </w:p>
    <w:p w:rsidR="00C426E9" w:rsidRDefault="0033320C">
      <w:pPr>
        <w:pStyle w:val="a4"/>
        <w:spacing w:before="2"/>
        <w:rPr>
          <w:sz w:val="12"/>
        </w:rPr>
      </w:pPr>
      <w:r>
        <w:rPr>
          <w:noProof/>
          <w:lang w:val="en-US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1292225</wp:posOffset>
            </wp:positionH>
            <wp:positionV relativeFrom="paragraph">
              <wp:posOffset>123825</wp:posOffset>
            </wp:positionV>
            <wp:extent cx="5248275" cy="2663825"/>
            <wp:effectExtent l="0" t="0" r="9525" b="317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145" cy="2663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6E9" w:rsidRDefault="0033320C">
      <w:pPr>
        <w:pStyle w:val="a4"/>
        <w:spacing w:before="109"/>
        <w:ind w:left="579"/>
      </w:pPr>
      <w:r>
        <w:t>根据企业的实际情况，按要求填写后，点击</w:t>
      </w:r>
      <w:r>
        <w:t>“</w:t>
      </w:r>
      <w:r>
        <w:t>注册</w:t>
      </w:r>
      <w:r>
        <w:t>”</w:t>
      </w:r>
      <w:r>
        <w:t>即可。</w:t>
      </w:r>
    </w:p>
    <w:p w:rsidR="00C426E9" w:rsidRDefault="0033320C">
      <w:pPr>
        <w:pStyle w:val="2"/>
        <w:spacing w:before="160"/>
        <w:rPr>
          <w:rFonts w:hint="default"/>
        </w:rPr>
      </w:pPr>
      <w:r>
        <w:t>（二）用户登录</w:t>
      </w:r>
    </w:p>
    <w:p w:rsidR="00C426E9" w:rsidRDefault="0033320C">
      <w:pPr>
        <w:pStyle w:val="a4"/>
        <w:spacing w:before="161"/>
        <w:ind w:left="579"/>
      </w:pPr>
      <w:r>
        <w:t>用户点击</w:t>
      </w:r>
      <w:r>
        <w:t>“</w:t>
      </w:r>
      <w:r>
        <w:t>登录</w:t>
      </w:r>
      <w:r>
        <w:t>”</w:t>
      </w:r>
      <w:r>
        <w:t>，根据实际情况，通过输入账号、密码后，完成登录。</w:t>
      </w:r>
    </w:p>
    <w:p w:rsidR="00C426E9" w:rsidRDefault="00C426E9">
      <w:pPr>
        <w:sectPr w:rsidR="00C426E9">
          <w:pgSz w:w="11910" w:h="16840"/>
          <w:pgMar w:top="1600" w:right="1200" w:bottom="1420" w:left="1340" w:header="0" w:footer="1229" w:gutter="0"/>
          <w:cols w:space="720"/>
        </w:sectPr>
      </w:pPr>
    </w:p>
    <w:p w:rsidR="00C426E9" w:rsidRDefault="00C426E9">
      <w:pPr>
        <w:pStyle w:val="a4"/>
        <w:spacing w:before="6"/>
      </w:pPr>
    </w:p>
    <w:p w:rsidR="00C426E9" w:rsidRDefault="0033320C">
      <w:pPr>
        <w:pStyle w:val="a4"/>
        <w:ind w:left="580"/>
        <w:rPr>
          <w:sz w:val="20"/>
        </w:rPr>
      </w:pPr>
      <w:r>
        <w:rPr>
          <w:noProof/>
          <w:sz w:val="20"/>
          <w:lang w:val="en-US" w:bidi="ar-SA"/>
        </w:rPr>
        <w:drawing>
          <wp:inline distT="0" distB="0" distL="0" distR="0">
            <wp:extent cx="4658995" cy="2416175"/>
            <wp:effectExtent l="0" t="0" r="8255" b="3175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9294" cy="241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6E9" w:rsidRDefault="00C426E9">
      <w:pPr>
        <w:pStyle w:val="a4"/>
        <w:spacing w:before="5"/>
        <w:rPr>
          <w:sz w:val="11"/>
        </w:rPr>
      </w:pPr>
    </w:p>
    <w:p w:rsidR="00C426E9" w:rsidRDefault="0033320C">
      <w:pPr>
        <w:pStyle w:val="2"/>
        <w:spacing w:before="67"/>
        <w:rPr>
          <w:rFonts w:hint="default"/>
        </w:rPr>
      </w:pPr>
      <w:r>
        <w:t>二、事项申报</w:t>
      </w:r>
    </w:p>
    <w:p w:rsidR="00C426E9" w:rsidRDefault="0033320C">
      <w:pPr>
        <w:spacing w:before="160"/>
        <w:ind w:left="461"/>
        <w:jc w:val="left"/>
        <w:rPr>
          <w:b/>
          <w:sz w:val="24"/>
        </w:rPr>
      </w:pPr>
      <w:r>
        <w:rPr>
          <w:b/>
          <w:sz w:val="24"/>
        </w:rPr>
        <w:t>（一）定位申报事项</w:t>
      </w:r>
    </w:p>
    <w:p w:rsidR="00C426E9" w:rsidRDefault="0033320C">
      <w:pPr>
        <w:pStyle w:val="10"/>
        <w:numPr>
          <w:ilvl w:val="0"/>
          <w:numId w:val="2"/>
        </w:numPr>
        <w:tabs>
          <w:tab w:val="left" w:pos="761"/>
        </w:tabs>
        <w:spacing w:before="161" w:line="364" w:lineRule="auto"/>
        <w:ind w:right="237" w:hanging="525"/>
      </w:pPr>
      <w:r>
        <w:rPr>
          <w:noProof/>
          <w:lang w:val="en-US"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1459865</wp:posOffset>
            </wp:positionH>
            <wp:positionV relativeFrom="paragraph">
              <wp:posOffset>651510</wp:posOffset>
            </wp:positionV>
            <wp:extent cx="4641850" cy="2365375"/>
            <wp:effectExtent l="0" t="0" r="6350" b="15875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660" cy="236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切换申报区划。根据用户实际需要可通过点击网站首页左上方</w:t>
      </w:r>
      <w:r>
        <w:rPr>
          <w:rFonts w:ascii="Times New Roman" w:eastAsia="Times New Roman" w:hAnsi="Times New Roman"/>
          <w:sz w:val="24"/>
        </w:rPr>
        <w:t>“</w:t>
      </w:r>
      <w:r>
        <w:rPr>
          <w:sz w:val="24"/>
        </w:rPr>
        <w:t>四川省</w:t>
      </w:r>
      <w:r>
        <w:rPr>
          <w:rFonts w:ascii="Times New Roman" w:eastAsia="Times New Roman" w:hAnsi="Times New Roman"/>
          <w:sz w:val="24"/>
        </w:rPr>
        <w:t>”</w:t>
      </w:r>
      <w:r>
        <w:rPr>
          <w:spacing w:val="-6"/>
          <w:sz w:val="24"/>
        </w:rPr>
        <w:t>后，在下</w:t>
      </w:r>
      <w:r>
        <w:rPr>
          <w:sz w:val="24"/>
        </w:rPr>
        <w:t>拉列表中，选择相应</w:t>
      </w:r>
      <w:r>
        <w:rPr>
          <w:rFonts w:ascii="Times New Roman" w:eastAsia="Times New Roman" w:hAnsi="Times New Roman"/>
          <w:sz w:val="24"/>
        </w:rPr>
        <w:t>“</w:t>
      </w:r>
      <w:r>
        <w:rPr>
          <w:sz w:val="24"/>
        </w:rPr>
        <w:t>区级</w:t>
      </w:r>
      <w:r>
        <w:rPr>
          <w:rFonts w:ascii="Times New Roman" w:eastAsia="Times New Roman" w:hAnsi="Times New Roman"/>
          <w:sz w:val="24"/>
        </w:rPr>
        <w:t>”</w:t>
      </w:r>
      <w:r>
        <w:rPr>
          <w:sz w:val="24"/>
        </w:rPr>
        <w:t>，可同步选择</w:t>
      </w:r>
      <w:r>
        <w:rPr>
          <w:rFonts w:ascii="Times New Roman" w:eastAsia="Times New Roman" w:hAnsi="Times New Roman"/>
          <w:sz w:val="24"/>
        </w:rPr>
        <w:t>“</w:t>
      </w:r>
      <w:r>
        <w:rPr>
          <w:sz w:val="24"/>
        </w:rPr>
        <w:t>街道</w:t>
      </w:r>
      <w:r>
        <w:rPr>
          <w:rFonts w:ascii="Times New Roman" w:eastAsia="Times New Roman" w:hAnsi="Times New Roman"/>
          <w:sz w:val="24"/>
        </w:rPr>
        <w:t>”</w:t>
      </w:r>
      <w:r>
        <w:rPr>
          <w:sz w:val="24"/>
        </w:rPr>
        <w:t>和</w:t>
      </w:r>
      <w:r>
        <w:rPr>
          <w:rFonts w:ascii="Times New Roman" w:eastAsia="Times New Roman" w:hAnsi="Times New Roman"/>
          <w:sz w:val="24"/>
        </w:rPr>
        <w:t>“</w:t>
      </w:r>
      <w:r>
        <w:rPr>
          <w:sz w:val="24"/>
        </w:rPr>
        <w:t>乡村（社</w:t>
      </w:r>
      <w:r>
        <w:t>区）</w:t>
      </w:r>
      <w:r>
        <w:rPr>
          <w:rFonts w:ascii="Times New Roman" w:eastAsia="Times New Roman" w:hAnsi="Times New Roman"/>
        </w:rPr>
        <w:t>”</w:t>
      </w:r>
      <w:r>
        <w:t>。</w:t>
      </w:r>
    </w:p>
    <w:p w:rsidR="00C426E9" w:rsidRDefault="00C426E9">
      <w:pPr>
        <w:pStyle w:val="a4"/>
        <w:rPr>
          <w:sz w:val="26"/>
        </w:rPr>
      </w:pPr>
    </w:p>
    <w:p w:rsidR="00C426E9" w:rsidRDefault="00C426E9">
      <w:pPr>
        <w:pStyle w:val="a4"/>
        <w:rPr>
          <w:sz w:val="26"/>
        </w:rPr>
      </w:pPr>
    </w:p>
    <w:p w:rsidR="00C426E9" w:rsidRDefault="00C426E9">
      <w:pPr>
        <w:pStyle w:val="a4"/>
        <w:rPr>
          <w:sz w:val="26"/>
        </w:rPr>
      </w:pPr>
    </w:p>
    <w:p w:rsidR="00C426E9" w:rsidRDefault="00C426E9">
      <w:pPr>
        <w:pStyle w:val="a4"/>
        <w:rPr>
          <w:sz w:val="26"/>
        </w:rPr>
      </w:pPr>
    </w:p>
    <w:p w:rsidR="00C426E9" w:rsidRDefault="00C426E9">
      <w:pPr>
        <w:pStyle w:val="a4"/>
        <w:rPr>
          <w:sz w:val="26"/>
        </w:rPr>
      </w:pPr>
    </w:p>
    <w:p w:rsidR="00C426E9" w:rsidRDefault="00C426E9">
      <w:pPr>
        <w:pStyle w:val="a4"/>
        <w:rPr>
          <w:sz w:val="26"/>
        </w:rPr>
      </w:pPr>
    </w:p>
    <w:p w:rsidR="00C426E9" w:rsidRDefault="00C426E9">
      <w:pPr>
        <w:pStyle w:val="a4"/>
        <w:rPr>
          <w:sz w:val="26"/>
        </w:rPr>
      </w:pPr>
    </w:p>
    <w:p w:rsidR="00C426E9" w:rsidRDefault="00C426E9">
      <w:pPr>
        <w:pStyle w:val="a4"/>
        <w:rPr>
          <w:sz w:val="26"/>
        </w:rPr>
      </w:pPr>
    </w:p>
    <w:p w:rsidR="00C426E9" w:rsidRDefault="00C426E9">
      <w:pPr>
        <w:pStyle w:val="a4"/>
        <w:rPr>
          <w:sz w:val="26"/>
        </w:rPr>
      </w:pPr>
    </w:p>
    <w:p w:rsidR="00C426E9" w:rsidRDefault="00C426E9">
      <w:pPr>
        <w:pStyle w:val="a4"/>
        <w:rPr>
          <w:sz w:val="26"/>
        </w:rPr>
      </w:pPr>
    </w:p>
    <w:p w:rsidR="00C426E9" w:rsidRDefault="00C426E9">
      <w:pPr>
        <w:pStyle w:val="a4"/>
        <w:spacing w:before="3"/>
        <w:rPr>
          <w:sz w:val="32"/>
        </w:rPr>
      </w:pPr>
    </w:p>
    <w:p w:rsidR="00C426E9" w:rsidRDefault="0033320C">
      <w:pPr>
        <w:pStyle w:val="10"/>
        <w:numPr>
          <w:ilvl w:val="0"/>
          <w:numId w:val="2"/>
        </w:numPr>
        <w:tabs>
          <w:tab w:val="left" w:pos="761"/>
        </w:tabs>
        <w:spacing w:line="364" w:lineRule="auto"/>
        <w:ind w:left="100" w:right="237" w:firstLine="480"/>
        <w:rPr>
          <w:sz w:val="24"/>
        </w:rPr>
      </w:pPr>
      <w:r>
        <w:rPr>
          <w:spacing w:val="-6"/>
          <w:sz w:val="24"/>
        </w:rPr>
        <w:t>定位申报事项。有两种方式，可在首页查询输入框中，输入事项名称，进行查询</w:t>
      </w:r>
      <w:r>
        <w:rPr>
          <w:sz w:val="24"/>
        </w:rPr>
        <w:t>定位；也可以通过首页</w:t>
      </w:r>
      <w:r>
        <w:rPr>
          <w:rFonts w:ascii="Arial" w:eastAsia="Arial" w:hAnsi="Arial"/>
          <w:sz w:val="24"/>
        </w:rPr>
        <w:t>→</w:t>
      </w:r>
      <w:r>
        <w:rPr>
          <w:sz w:val="24"/>
        </w:rPr>
        <w:t>个人服务</w:t>
      </w:r>
      <w:r>
        <w:rPr>
          <w:rFonts w:ascii="Times New Roman" w:eastAsia="Times New Roman" w:hAnsi="Times New Roman"/>
          <w:sz w:val="24"/>
        </w:rPr>
        <w:t>/</w:t>
      </w:r>
      <w:r>
        <w:rPr>
          <w:sz w:val="24"/>
        </w:rPr>
        <w:t>法人服务</w:t>
      </w:r>
      <w:r>
        <w:rPr>
          <w:rFonts w:ascii="Arial" w:eastAsia="Arial" w:hAnsi="Arial"/>
          <w:sz w:val="24"/>
        </w:rPr>
        <w:t>→</w:t>
      </w:r>
      <w:r>
        <w:rPr>
          <w:sz w:val="24"/>
        </w:rPr>
        <w:t>事项名称，输入查询定位。</w:t>
      </w:r>
    </w:p>
    <w:p w:rsidR="00C426E9" w:rsidRDefault="00C426E9">
      <w:pPr>
        <w:spacing w:line="364" w:lineRule="auto"/>
        <w:jc w:val="left"/>
        <w:rPr>
          <w:sz w:val="24"/>
        </w:rPr>
        <w:sectPr w:rsidR="00C426E9">
          <w:pgSz w:w="11910" w:h="16840"/>
          <w:pgMar w:top="1600" w:right="1200" w:bottom="1420" w:left="1340" w:header="0" w:footer="1229" w:gutter="0"/>
          <w:cols w:space="720"/>
        </w:sectPr>
      </w:pPr>
    </w:p>
    <w:p w:rsidR="00C426E9" w:rsidRDefault="00C426E9">
      <w:pPr>
        <w:pStyle w:val="a4"/>
        <w:spacing w:before="11"/>
        <w:rPr>
          <w:sz w:val="18"/>
        </w:rPr>
      </w:pPr>
    </w:p>
    <w:p w:rsidR="00C426E9" w:rsidRDefault="0033320C">
      <w:pPr>
        <w:pStyle w:val="a4"/>
        <w:ind w:left="1094"/>
        <w:rPr>
          <w:sz w:val="20"/>
        </w:rPr>
      </w:pPr>
      <w:r>
        <w:rPr>
          <w:noProof/>
          <w:sz w:val="20"/>
          <w:lang w:val="en-US" w:bidi="ar-SA"/>
        </w:rPr>
        <w:drawing>
          <wp:inline distT="0" distB="0" distL="0" distR="0">
            <wp:extent cx="4748530" cy="2309495"/>
            <wp:effectExtent l="0" t="0" r="13970" b="14605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929" cy="23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6E9" w:rsidRDefault="0033320C">
      <w:pPr>
        <w:pStyle w:val="a4"/>
        <w:spacing w:before="9"/>
        <w:rPr>
          <w:sz w:val="6"/>
        </w:rPr>
      </w:pPr>
      <w:r>
        <w:rPr>
          <w:noProof/>
          <w:lang w:val="en-US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1587500</wp:posOffset>
            </wp:positionH>
            <wp:positionV relativeFrom="paragraph">
              <wp:posOffset>79375</wp:posOffset>
            </wp:positionV>
            <wp:extent cx="4726940" cy="2313305"/>
            <wp:effectExtent l="0" t="0" r="16510" b="10795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6746" cy="2313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6E9" w:rsidRDefault="0033320C">
      <w:pPr>
        <w:pStyle w:val="2"/>
        <w:spacing w:before="87"/>
        <w:ind w:left="341"/>
        <w:rPr>
          <w:rFonts w:hint="default"/>
        </w:rPr>
      </w:pPr>
      <w:r>
        <w:t>（二）事项申报</w:t>
      </w:r>
    </w:p>
    <w:p w:rsidR="00C426E9" w:rsidRDefault="0033320C">
      <w:pPr>
        <w:pStyle w:val="a4"/>
        <w:spacing w:before="161"/>
        <w:ind w:left="580"/>
      </w:pPr>
      <w:r>
        <w:t>以</w:t>
      </w:r>
      <w:r>
        <w:rPr>
          <w:rFonts w:ascii="Times New Roman" w:eastAsia="Times New Roman" w:hAnsi="Times New Roman"/>
        </w:rPr>
        <w:t>“</w:t>
      </w:r>
      <w:r>
        <w:t>个体工商户开业登记</w:t>
      </w:r>
      <w:r>
        <w:rPr>
          <w:rFonts w:ascii="Times New Roman" w:eastAsia="Times New Roman" w:hAnsi="Times New Roman"/>
        </w:rPr>
        <w:t>”</w:t>
      </w:r>
      <w:r>
        <w:t>事项为例：</w:t>
      </w:r>
    </w:p>
    <w:p w:rsidR="00C426E9" w:rsidRDefault="0033320C">
      <w:pPr>
        <w:pStyle w:val="a4"/>
        <w:spacing w:before="160" w:line="364" w:lineRule="auto"/>
        <w:ind w:left="100" w:right="234" w:firstLine="480"/>
      </w:pPr>
      <w:r>
        <w:t>在完成事项定位后，可通过点击</w:t>
      </w:r>
      <w:r>
        <w:rPr>
          <w:rFonts w:ascii="Times New Roman" w:eastAsia="Times New Roman" w:hAnsi="Times New Roman"/>
        </w:rPr>
        <w:t>“</w:t>
      </w:r>
      <w:r>
        <w:t>基本信息</w:t>
      </w:r>
      <w:r>
        <w:rPr>
          <w:rFonts w:ascii="Times New Roman" w:eastAsia="Times New Roman" w:hAnsi="Times New Roman"/>
        </w:rPr>
        <w:t>”</w:t>
      </w:r>
      <w:r>
        <w:t>，查看该项有关的详细信息；点击</w:t>
      </w:r>
      <w:r>
        <w:rPr>
          <w:rFonts w:ascii="Times New Roman" w:eastAsia="Times New Roman" w:hAnsi="Times New Roman"/>
        </w:rPr>
        <w:t>“</w:t>
      </w:r>
      <w:r>
        <w:t>在线申请</w:t>
      </w:r>
      <w:r>
        <w:rPr>
          <w:rFonts w:ascii="Times New Roman" w:eastAsia="Times New Roman" w:hAnsi="Times New Roman"/>
        </w:rPr>
        <w:t>”</w:t>
      </w:r>
      <w:r>
        <w:t>可实现在线申报。</w:t>
      </w:r>
    </w:p>
    <w:p w:rsidR="00C426E9" w:rsidRDefault="0033320C">
      <w:pPr>
        <w:pStyle w:val="10"/>
        <w:numPr>
          <w:ilvl w:val="0"/>
          <w:numId w:val="3"/>
        </w:numPr>
        <w:tabs>
          <w:tab w:val="left" w:pos="761"/>
        </w:tabs>
        <w:rPr>
          <w:sz w:val="24"/>
        </w:rPr>
      </w:pPr>
      <w:r>
        <w:rPr>
          <w:sz w:val="24"/>
        </w:rPr>
        <w:t>办事指南</w:t>
      </w:r>
    </w:p>
    <w:p w:rsidR="00C426E9" w:rsidRDefault="00C426E9">
      <w:pPr>
        <w:jc w:val="left"/>
        <w:rPr>
          <w:sz w:val="24"/>
        </w:rPr>
        <w:sectPr w:rsidR="00C426E9">
          <w:pgSz w:w="11910" w:h="16840"/>
          <w:pgMar w:top="1600" w:right="1200" w:bottom="1420" w:left="1340" w:header="0" w:footer="1229" w:gutter="0"/>
          <w:cols w:space="720"/>
        </w:sectPr>
      </w:pPr>
    </w:p>
    <w:p w:rsidR="00C426E9" w:rsidRDefault="00C426E9">
      <w:pPr>
        <w:pStyle w:val="a4"/>
        <w:spacing w:before="12"/>
        <w:rPr>
          <w:sz w:val="17"/>
        </w:rPr>
      </w:pPr>
    </w:p>
    <w:p w:rsidR="00C426E9" w:rsidRDefault="0033320C">
      <w:pPr>
        <w:pStyle w:val="a4"/>
        <w:ind w:left="1354"/>
        <w:rPr>
          <w:sz w:val="20"/>
        </w:rPr>
      </w:pPr>
      <w:r>
        <w:rPr>
          <w:noProof/>
          <w:sz w:val="20"/>
          <w:lang w:val="en-US" w:bidi="ar-SA"/>
        </w:rPr>
        <w:drawing>
          <wp:inline distT="0" distB="0" distL="0" distR="0">
            <wp:extent cx="4479290" cy="2355215"/>
            <wp:effectExtent l="0" t="0" r="16510" b="6985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451" cy="235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6E9" w:rsidRDefault="0033320C">
      <w:pPr>
        <w:pStyle w:val="10"/>
        <w:numPr>
          <w:ilvl w:val="0"/>
          <w:numId w:val="3"/>
        </w:numPr>
        <w:tabs>
          <w:tab w:val="left" w:pos="761"/>
        </w:tabs>
        <w:spacing w:before="80"/>
        <w:ind w:hanging="182"/>
        <w:rPr>
          <w:sz w:val="24"/>
        </w:rPr>
      </w:pPr>
      <w:r>
        <w:rPr>
          <w:noProof/>
          <w:lang w:val="en-US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1595120</wp:posOffset>
            </wp:positionH>
            <wp:positionV relativeFrom="paragraph">
              <wp:posOffset>316230</wp:posOffset>
            </wp:positionV>
            <wp:extent cx="4672965" cy="2154555"/>
            <wp:effectExtent l="0" t="0" r="13335" b="17145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281" cy="2154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在线申请</w:t>
      </w:r>
    </w:p>
    <w:p w:rsidR="00C426E9" w:rsidRDefault="00C426E9">
      <w:pPr>
        <w:pStyle w:val="a4"/>
        <w:rPr>
          <w:sz w:val="26"/>
        </w:rPr>
      </w:pPr>
    </w:p>
    <w:p w:rsidR="00C426E9" w:rsidRDefault="00C426E9">
      <w:pPr>
        <w:pStyle w:val="a4"/>
        <w:rPr>
          <w:sz w:val="26"/>
        </w:rPr>
      </w:pPr>
    </w:p>
    <w:p w:rsidR="00C426E9" w:rsidRDefault="00C426E9">
      <w:pPr>
        <w:pStyle w:val="a4"/>
        <w:rPr>
          <w:sz w:val="26"/>
        </w:rPr>
      </w:pPr>
    </w:p>
    <w:p w:rsidR="00C426E9" w:rsidRDefault="0033320C">
      <w:pPr>
        <w:pStyle w:val="1"/>
        <w:spacing w:before="227"/>
      </w:pPr>
      <w:r>
        <w:t>“</w:t>
      </w:r>
      <w:r>
        <w:t>天府通办</w:t>
      </w:r>
      <w:r>
        <w:t>”</w:t>
      </w:r>
      <w:r>
        <w:t>移动端操作指南</w:t>
      </w:r>
    </w:p>
    <w:p w:rsidR="00C426E9" w:rsidRDefault="00C426E9">
      <w:pPr>
        <w:pStyle w:val="a4"/>
        <w:spacing w:before="5"/>
        <w:rPr>
          <w:b/>
          <w:sz w:val="21"/>
        </w:rPr>
      </w:pPr>
    </w:p>
    <w:p w:rsidR="00C426E9" w:rsidRDefault="0033320C">
      <w:pPr>
        <w:pStyle w:val="2"/>
        <w:rPr>
          <w:rFonts w:hint="default"/>
        </w:rPr>
      </w:pPr>
      <w:r>
        <w:t>一、用户注册与登录</w:t>
      </w:r>
    </w:p>
    <w:p w:rsidR="00C426E9" w:rsidRDefault="0033320C">
      <w:pPr>
        <w:pStyle w:val="a4"/>
        <w:spacing w:before="160"/>
        <w:ind w:left="580"/>
      </w:pPr>
      <w:r>
        <w:rPr>
          <w:spacing w:val="-7"/>
        </w:rPr>
        <w:t>用户打开</w:t>
      </w:r>
      <w:r>
        <w:rPr>
          <w:spacing w:val="-7"/>
        </w:rPr>
        <w:t>“</w:t>
      </w:r>
      <w:r>
        <w:rPr>
          <w:spacing w:val="-7"/>
        </w:rPr>
        <w:t>天府通办</w:t>
      </w:r>
      <w:r>
        <w:rPr>
          <w:spacing w:val="-7"/>
        </w:rPr>
        <w:t>”</w:t>
      </w:r>
      <w:r>
        <w:rPr>
          <w:rFonts w:ascii="Times New Roman" w:eastAsia="Times New Roman" w:hAnsi="Times New Roman"/>
          <w:spacing w:val="-13"/>
        </w:rPr>
        <w:t>APP</w:t>
      </w:r>
      <w:r>
        <w:rPr>
          <w:spacing w:val="-10"/>
        </w:rPr>
        <w:t>，点击</w:t>
      </w:r>
      <w:r>
        <w:rPr>
          <w:spacing w:val="-10"/>
        </w:rPr>
        <w:t>“</w:t>
      </w:r>
      <w:r>
        <w:rPr>
          <w:spacing w:val="-10"/>
        </w:rPr>
        <w:t>我的</w:t>
      </w:r>
      <w:r>
        <w:rPr>
          <w:spacing w:val="-10"/>
        </w:rPr>
        <w:t>”</w:t>
      </w:r>
      <w:r>
        <w:rPr>
          <w:rFonts w:ascii="Times New Roman" w:eastAsia="Times New Roman" w:hAnsi="Times New Roman"/>
          <w:spacing w:val="-15"/>
        </w:rPr>
        <w:t>,</w:t>
      </w:r>
      <w:r>
        <w:rPr>
          <w:spacing w:val="-10"/>
        </w:rPr>
        <w:t>点击左上方</w:t>
      </w:r>
      <w:r>
        <w:rPr>
          <w:spacing w:val="-10"/>
        </w:rPr>
        <w:t>“</w:t>
      </w:r>
      <w:r>
        <w:rPr>
          <w:spacing w:val="-10"/>
        </w:rPr>
        <w:t>请登录</w:t>
      </w:r>
      <w:r>
        <w:rPr>
          <w:spacing w:val="-10"/>
        </w:rPr>
        <w:t>”</w:t>
      </w:r>
      <w:r>
        <w:rPr>
          <w:spacing w:val="-10"/>
        </w:rPr>
        <w:t>，进入登录页面。</w:t>
      </w:r>
    </w:p>
    <w:p w:rsidR="00C426E9" w:rsidRDefault="00C426E9">
      <w:pPr>
        <w:sectPr w:rsidR="00C426E9">
          <w:pgSz w:w="11910" w:h="16840"/>
          <w:pgMar w:top="1600" w:right="1200" w:bottom="1420" w:left="1340" w:header="0" w:footer="1229" w:gutter="0"/>
          <w:cols w:space="720"/>
        </w:sectPr>
      </w:pPr>
    </w:p>
    <w:p w:rsidR="00C426E9" w:rsidRDefault="00C426E9">
      <w:pPr>
        <w:pStyle w:val="a4"/>
        <w:spacing w:before="6"/>
        <w:rPr>
          <w:sz w:val="17"/>
        </w:rPr>
      </w:pPr>
    </w:p>
    <w:p w:rsidR="00C426E9" w:rsidRDefault="00C426E9">
      <w:pPr>
        <w:pStyle w:val="a4"/>
        <w:ind w:left="2592"/>
        <w:rPr>
          <w:sz w:val="20"/>
        </w:rPr>
      </w:pPr>
      <w:r w:rsidRPr="00C426E9">
        <w:rPr>
          <w:sz w:val="20"/>
        </w:rPr>
      </w:r>
      <w:r>
        <w:rPr>
          <w:sz w:val="20"/>
        </w:rPr>
        <w:pict>
          <v:group id="_x0000_s1030" style="width:226.05pt;height:246.9pt;mso-position-horizontal-relative:char;mso-position-vertical-relative:line" coordsize="4521,4938203" o:gfxdata="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3" o:spid="_x0000_s1026" type="#_x0000_t75" style="position:absolute;width:2291;height:4938" o:gfxdata="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s3gi8AAAA&#10;2wAAAA8AAAAAAAAAAQAgAAAAIgAAAGRycy9kb3ducmV2LnhtbFBLAQIUABQAAAAIAIdO4kAzLwWe&#10;OwAAADkAAAAQAAAAAAAAAAEAIAAAAAsBAABkcnMvc2hhcGV4bWwueG1sUEsFBgAAAAAGAAYAWwEA&#10;ALUDAAAAAA==&#10;">
              <v:imagedata r:id="rId20" o:title=""/>
            </v:shape>
            <v:shape id="图片 4" o:spid="_x0000_s1031" type="#_x0000_t75" style="position:absolute;left:2290;top:61;width:2230;height:4877" o:gfxdata="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eN8Z7sAAADb&#10;AAAADwAAAAAAAAABACAAAAAiAAAAZHJzL2Rvd25yZXYueG1sUEsBAhQAFAAAAAgAh07iQDMvBZ47&#10;AAAAOQAAABAAAAAAAAAAAQAgAAAACgEAAGRycy9zaGFwZXhtbC54bWxQSwUGAAAAAAYABgBbAQAA&#10;tAMAAAAA&#10;">
              <v:imagedata r:id="rId21" o:title=""/>
            </v:shape>
            <w10:wrap type="none"/>
            <w10:anchorlock/>
          </v:group>
        </w:pict>
      </w:r>
    </w:p>
    <w:p w:rsidR="00C426E9" w:rsidRDefault="0033320C">
      <w:pPr>
        <w:pStyle w:val="a4"/>
        <w:spacing w:before="96" w:line="364" w:lineRule="auto"/>
        <w:ind w:left="100" w:right="234" w:firstLine="480"/>
      </w:pPr>
      <w:r>
        <w:rPr>
          <w:spacing w:val="-8"/>
        </w:rPr>
        <w:t>如果用户已经注册过，根据实际情况，选择</w:t>
      </w:r>
      <w:r>
        <w:rPr>
          <w:spacing w:val="-8"/>
        </w:rPr>
        <w:t>“</w:t>
      </w:r>
      <w:r>
        <w:rPr>
          <w:spacing w:val="-8"/>
        </w:rPr>
        <w:t>个人用户</w:t>
      </w:r>
      <w:r>
        <w:rPr>
          <w:spacing w:val="-8"/>
        </w:rPr>
        <w:t>”</w:t>
      </w:r>
      <w:r>
        <w:rPr>
          <w:spacing w:val="-8"/>
        </w:rPr>
        <w:t>或</w:t>
      </w:r>
      <w:r>
        <w:rPr>
          <w:spacing w:val="-8"/>
        </w:rPr>
        <w:t>“</w:t>
      </w:r>
      <w:r>
        <w:rPr>
          <w:spacing w:val="-8"/>
        </w:rPr>
        <w:t>法人用户</w:t>
      </w:r>
      <w:r>
        <w:rPr>
          <w:spacing w:val="-8"/>
        </w:rPr>
        <w:t>”</w:t>
      </w:r>
      <w:r>
        <w:rPr>
          <w:spacing w:val="-8"/>
        </w:rPr>
        <w:t>，输入账</w:t>
      </w:r>
      <w:r>
        <w:t>号、密码，即可直接登录；若没有注册过，属于初次使用，需要注册。</w:t>
      </w:r>
    </w:p>
    <w:p w:rsidR="00C426E9" w:rsidRDefault="0033320C">
      <w:pPr>
        <w:pStyle w:val="2"/>
        <w:spacing w:before="2"/>
        <w:rPr>
          <w:rFonts w:hint="default"/>
        </w:rPr>
      </w:pPr>
      <w:r>
        <w:t>（一）用户注册：</w:t>
      </w:r>
    </w:p>
    <w:p w:rsidR="00C426E9" w:rsidRDefault="0033320C">
      <w:pPr>
        <w:pStyle w:val="a4"/>
        <w:spacing w:before="160" w:line="364" w:lineRule="auto"/>
        <w:ind w:left="580" w:right="3982"/>
      </w:pPr>
      <w:r>
        <w:rPr>
          <w:spacing w:val="-1"/>
        </w:rPr>
        <w:t>用户注册分为</w:t>
      </w:r>
      <w:r>
        <w:rPr>
          <w:spacing w:val="-1"/>
        </w:rPr>
        <w:t>“</w:t>
      </w:r>
      <w:r>
        <w:rPr>
          <w:spacing w:val="-1"/>
        </w:rPr>
        <w:t>个人注册</w:t>
      </w:r>
      <w:r>
        <w:rPr>
          <w:spacing w:val="-1"/>
        </w:rPr>
        <w:t>”</w:t>
      </w:r>
      <w:r>
        <w:rPr>
          <w:spacing w:val="-1"/>
        </w:rPr>
        <w:t>和</w:t>
      </w:r>
      <w:r>
        <w:rPr>
          <w:spacing w:val="-1"/>
        </w:rPr>
        <w:t>“</w:t>
      </w:r>
      <w:r>
        <w:rPr>
          <w:spacing w:val="-1"/>
        </w:rPr>
        <w:t>法人注册</w:t>
      </w:r>
      <w:r>
        <w:rPr>
          <w:spacing w:val="-1"/>
        </w:rPr>
        <w:t>”</w:t>
      </w:r>
      <w:r>
        <w:rPr>
          <w:spacing w:val="-1"/>
        </w:rPr>
        <w:t>。</w:t>
      </w:r>
      <w:r>
        <w:t>1.</w:t>
      </w:r>
      <w:r>
        <w:t>个人注册</w:t>
      </w:r>
    </w:p>
    <w:p w:rsidR="00C426E9" w:rsidRDefault="0033320C">
      <w:pPr>
        <w:pStyle w:val="a4"/>
        <w:spacing w:before="1" w:line="364" w:lineRule="auto"/>
        <w:ind w:left="580" w:right="2782"/>
      </w:pPr>
      <w:r>
        <w:rPr>
          <w:spacing w:val="-1"/>
        </w:rPr>
        <w:t>根据个人实际情况，按要求填写后，点击</w:t>
      </w:r>
      <w:r>
        <w:rPr>
          <w:spacing w:val="-1"/>
        </w:rPr>
        <w:t>“</w:t>
      </w:r>
      <w:r>
        <w:rPr>
          <w:spacing w:val="-1"/>
        </w:rPr>
        <w:t>注册</w:t>
      </w:r>
      <w:r>
        <w:rPr>
          <w:spacing w:val="-1"/>
        </w:rPr>
        <w:t>”</w:t>
      </w:r>
      <w:r>
        <w:rPr>
          <w:spacing w:val="-1"/>
        </w:rPr>
        <w:t>即可。</w:t>
      </w:r>
      <w:r>
        <w:t>2.</w:t>
      </w:r>
      <w:r>
        <w:t>法人注册</w:t>
      </w:r>
    </w:p>
    <w:p w:rsidR="00C426E9" w:rsidRDefault="0033320C">
      <w:pPr>
        <w:pStyle w:val="a4"/>
        <w:spacing w:before="2"/>
        <w:ind w:left="580"/>
      </w:pPr>
      <w:r>
        <w:t>根据企业的实际情况，按要求填写后，点击</w:t>
      </w:r>
      <w:r>
        <w:t>“</w:t>
      </w:r>
      <w:r>
        <w:t>实名</w:t>
      </w:r>
      <w:r>
        <w:t>/</w:t>
      </w:r>
      <w:r>
        <w:t>实人认证</w:t>
      </w:r>
      <w:r>
        <w:t>”</w:t>
      </w:r>
      <w:r>
        <w:t>即可。</w:t>
      </w:r>
    </w:p>
    <w:p w:rsidR="00C426E9" w:rsidRDefault="00C426E9">
      <w:pPr>
        <w:sectPr w:rsidR="00C426E9">
          <w:pgSz w:w="11910" w:h="16840"/>
          <w:pgMar w:top="1600" w:right="1200" w:bottom="1420" w:left="1340" w:header="0" w:footer="1229" w:gutter="0"/>
          <w:cols w:space="720"/>
        </w:sectPr>
      </w:pPr>
    </w:p>
    <w:p w:rsidR="00C426E9" w:rsidRDefault="00C426E9">
      <w:pPr>
        <w:pStyle w:val="a4"/>
        <w:spacing w:before="10"/>
        <w:rPr>
          <w:sz w:val="25"/>
        </w:rPr>
      </w:pPr>
    </w:p>
    <w:p w:rsidR="00C426E9" w:rsidRDefault="00C426E9">
      <w:pPr>
        <w:pStyle w:val="a4"/>
        <w:ind w:left="2735"/>
        <w:rPr>
          <w:sz w:val="20"/>
        </w:rPr>
      </w:pPr>
      <w:r w:rsidRPr="00C426E9">
        <w:rPr>
          <w:sz w:val="20"/>
        </w:rPr>
      </w:r>
      <w:r>
        <w:rPr>
          <w:sz w:val="20"/>
        </w:rPr>
        <w:pict>
          <v:group id="_x0000_s1027" style="width:211.8pt;height:236.3pt;mso-position-horizontal-relative:char;mso-position-vertical-relative:line" coordsize="4236,4726203" o:gfxdata="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">
            <v:shape id="图片 6" o:spid="_x0000_s1029" type="#_x0000_t75" style="position:absolute;top:282;width:2050;height:4443" o:gfxdata="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NO86bgAAADbAAAA&#10;DwAAAAAAAAABACAAAAAiAAAAZHJzL2Rvd25yZXYueG1sUEsBAhQAFAAAAAgAh07iQDMvBZ47AAAA&#10;OQAAABAAAAAAAAAAAQAgAAAABwEAAGRycy9zaGFwZXhtbC54bWxQSwUGAAAAAAYABgBbAQAAsQMA&#10;AAAA&#10;">
              <v:imagedata r:id="rId22" o:title=""/>
            </v:shape>
            <v:shape id="图片 7" o:spid="_x0000_s1028" type="#_x0000_t75" style="position:absolute;left:2049;width:2187;height:4726" o:gfxdata="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1ivq8AAAA&#10;2wAAAA8AAAAAAAAAAQAgAAAAIgAAAGRycy9kb3ducmV2LnhtbFBLAQIUABQAAAAIAIdO4kAzLwWe&#10;OwAAADkAAAAQAAAAAAAAAAEAIAAAAAsBAABkcnMvc2hhcGV4bWwueG1sUEsFBgAAAAAGAAYAWwEA&#10;ALUDAAAAAA==&#10;">
              <v:imagedata r:id="rId23" o:title=""/>
            </v:shape>
            <w10:wrap type="none"/>
            <w10:anchorlock/>
          </v:group>
        </w:pict>
      </w:r>
    </w:p>
    <w:p w:rsidR="00C426E9" w:rsidRDefault="00C426E9">
      <w:pPr>
        <w:pStyle w:val="a4"/>
        <w:spacing w:before="7"/>
        <w:rPr>
          <w:sz w:val="10"/>
        </w:rPr>
      </w:pPr>
    </w:p>
    <w:p w:rsidR="00C426E9" w:rsidRDefault="0033320C">
      <w:pPr>
        <w:pStyle w:val="2"/>
        <w:spacing w:before="67"/>
        <w:rPr>
          <w:rFonts w:hint="default"/>
        </w:rPr>
      </w:pPr>
      <w:r>
        <w:t>（二）用户登录</w:t>
      </w:r>
    </w:p>
    <w:p w:rsidR="00C426E9" w:rsidRDefault="0033320C">
      <w:pPr>
        <w:pStyle w:val="a4"/>
        <w:spacing w:before="160"/>
        <w:ind w:left="580"/>
      </w:pPr>
      <w:r>
        <w:t>根据实际情况，通过输入账号、密码后，点击</w:t>
      </w:r>
      <w:r>
        <w:t>“</w:t>
      </w:r>
      <w:r>
        <w:t>登录</w:t>
      </w:r>
      <w:r>
        <w:t>”</w:t>
      </w:r>
      <w:r>
        <w:t>即可。</w:t>
      </w:r>
    </w:p>
    <w:p w:rsidR="00C426E9" w:rsidRDefault="0033320C">
      <w:pPr>
        <w:pStyle w:val="a4"/>
        <w:spacing w:before="5"/>
        <w:rPr>
          <w:sz w:val="11"/>
        </w:rPr>
      </w:pPr>
      <w:r>
        <w:rPr>
          <w:noProof/>
          <w:lang w:val="en-US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3204845</wp:posOffset>
            </wp:positionH>
            <wp:positionV relativeFrom="paragraph">
              <wp:posOffset>117475</wp:posOffset>
            </wp:positionV>
            <wp:extent cx="1428750" cy="2116455"/>
            <wp:effectExtent l="0" t="0" r="0" b="17145"/>
            <wp:wrapTopAndBottom/>
            <wp:docPr id="1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4.jpe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66" cy="211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6E9" w:rsidRDefault="0033320C">
      <w:pPr>
        <w:pStyle w:val="2"/>
        <w:spacing w:before="45"/>
        <w:rPr>
          <w:rFonts w:hint="default"/>
        </w:rPr>
      </w:pPr>
      <w:r>
        <w:t>二、事项查看</w:t>
      </w:r>
    </w:p>
    <w:p w:rsidR="00C426E9" w:rsidRDefault="0033320C">
      <w:pPr>
        <w:pStyle w:val="a4"/>
        <w:spacing w:before="160" w:line="364" w:lineRule="auto"/>
        <w:ind w:left="100" w:right="202" w:firstLine="480"/>
      </w:pPr>
      <w:r>
        <w:t>1.“</w:t>
      </w:r>
      <w:r>
        <w:t>天府通办</w:t>
      </w:r>
      <w:r>
        <w:t>”APP</w:t>
      </w:r>
      <w:r>
        <w:rPr>
          <w:spacing w:val="-9"/>
        </w:rPr>
        <w:t xml:space="preserve"> </w:t>
      </w:r>
      <w:r>
        <w:rPr>
          <w:spacing w:val="-9"/>
        </w:rPr>
        <w:t>通过授权定位你所在地区，根据用户实际需要，可切换地区。</w:t>
      </w:r>
      <w:r>
        <w:t>通过点击首页左上方</w:t>
      </w:r>
      <w:r>
        <w:t>“</w:t>
      </w:r>
      <w:r>
        <w:t>成都市</w:t>
      </w:r>
      <w:r>
        <w:t>”</w:t>
      </w:r>
      <w:r>
        <w:t>后，在下拉列表中，选择相应</w:t>
      </w:r>
      <w:r>
        <w:t>“</w:t>
      </w:r>
      <w:r>
        <w:t>区级</w:t>
      </w:r>
      <w:r>
        <w:t>”</w:t>
      </w:r>
      <w:r>
        <w:t>。</w:t>
      </w:r>
    </w:p>
    <w:p w:rsidR="00C426E9" w:rsidRDefault="00C426E9">
      <w:pPr>
        <w:spacing w:line="364" w:lineRule="auto"/>
        <w:sectPr w:rsidR="00C426E9">
          <w:pgSz w:w="11910" w:h="16840"/>
          <w:pgMar w:top="1600" w:right="1200" w:bottom="1420" w:left="1340" w:header="0" w:footer="1229" w:gutter="0"/>
          <w:cols w:space="720"/>
        </w:sectPr>
      </w:pPr>
    </w:p>
    <w:p w:rsidR="00C426E9" w:rsidRDefault="00C426E9">
      <w:pPr>
        <w:pStyle w:val="a4"/>
        <w:spacing w:before="10"/>
        <w:rPr>
          <w:sz w:val="21"/>
        </w:rPr>
      </w:pPr>
    </w:p>
    <w:p w:rsidR="00C426E9" w:rsidRDefault="0033320C">
      <w:pPr>
        <w:pStyle w:val="a4"/>
        <w:ind w:left="3826"/>
        <w:rPr>
          <w:sz w:val="20"/>
        </w:rPr>
      </w:pPr>
      <w:r>
        <w:rPr>
          <w:noProof/>
          <w:sz w:val="20"/>
          <w:lang w:val="en-US" w:bidi="ar-SA"/>
        </w:rPr>
        <w:drawing>
          <wp:inline distT="0" distB="0" distL="0" distR="0">
            <wp:extent cx="1315085" cy="2882900"/>
            <wp:effectExtent l="0" t="0" r="18415" b="12700"/>
            <wp:docPr id="2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5.jpe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288" cy="288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6E9" w:rsidRDefault="00C426E9">
      <w:pPr>
        <w:pStyle w:val="a4"/>
        <w:rPr>
          <w:sz w:val="20"/>
        </w:rPr>
      </w:pPr>
    </w:p>
    <w:p w:rsidR="00C426E9" w:rsidRDefault="00C426E9">
      <w:pPr>
        <w:pStyle w:val="a4"/>
        <w:rPr>
          <w:sz w:val="22"/>
        </w:rPr>
      </w:pPr>
    </w:p>
    <w:p w:rsidR="00C426E9" w:rsidRDefault="0033320C">
      <w:pPr>
        <w:pStyle w:val="a4"/>
        <w:spacing w:before="66" w:line="364" w:lineRule="auto"/>
        <w:ind w:left="100" w:right="142" w:firstLine="480"/>
      </w:pPr>
      <w:r>
        <w:t>2.</w:t>
      </w:r>
      <w:r>
        <w:t>定位查看事项。有两种方式，可在首页搜索框中输入事项名称，进行查询定位；</w:t>
      </w:r>
      <w:r>
        <w:t xml:space="preserve"> </w:t>
      </w:r>
      <w:r>
        <w:t>也可以通过首页</w:t>
      </w:r>
      <w:r>
        <w:t>—&gt;</w:t>
      </w:r>
      <w:r>
        <w:t>办事指南</w:t>
      </w:r>
      <w:r>
        <w:t>—&gt;</w:t>
      </w:r>
      <w:r>
        <w:t>搜索，进行查询定位。</w:t>
      </w:r>
    </w:p>
    <w:p w:rsidR="00C426E9" w:rsidRDefault="0033320C">
      <w:pPr>
        <w:pStyle w:val="a4"/>
        <w:spacing w:before="132"/>
        <w:ind w:left="1256"/>
      </w:pPr>
      <w:r>
        <w:rPr>
          <w:noProof/>
          <w:lang w:val="en-US" w:bidi="ar-SA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3626485</wp:posOffset>
            </wp:positionH>
            <wp:positionV relativeFrom="paragraph">
              <wp:posOffset>45720</wp:posOffset>
            </wp:positionV>
            <wp:extent cx="1471295" cy="3171190"/>
            <wp:effectExtent l="0" t="0" r="14605" b="10160"/>
            <wp:wrapNone/>
            <wp:docPr id="2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6.jpe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422" cy="3171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inline distT="0" distB="0" distL="0" distR="0">
            <wp:extent cx="1418590" cy="3113405"/>
            <wp:effectExtent l="0" t="0" r="10160" b="10795"/>
            <wp:docPr id="2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7.jpe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843" cy="311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。</w:t>
      </w:r>
    </w:p>
    <w:p w:rsidR="00C426E9" w:rsidRDefault="00C426E9">
      <w:pPr>
        <w:pStyle w:val="a4"/>
        <w:spacing w:before="132"/>
        <w:ind w:left="1256"/>
      </w:pPr>
    </w:p>
    <w:p w:rsidR="00C426E9" w:rsidRDefault="00C426E9">
      <w:pPr>
        <w:pStyle w:val="a4"/>
        <w:spacing w:before="132"/>
        <w:ind w:left="1255" w:hangingChars="523" w:hanging="1255"/>
      </w:pPr>
    </w:p>
    <w:p w:rsidR="00C426E9" w:rsidRDefault="00C426E9">
      <w:pPr>
        <w:widowControl/>
        <w:spacing w:line="560" w:lineRule="exact"/>
        <w:jc w:val="center"/>
        <w:rPr>
          <w:rFonts w:ascii="仿宋" w:eastAsia="仿宋" w:hAnsi="仿宋" w:cs="仿宋"/>
          <w:kern w:val="0"/>
          <w:sz w:val="32"/>
          <w:szCs w:val="32"/>
          <w:lang/>
        </w:rPr>
      </w:pPr>
    </w:p>
    <w:p w:rsidR="00C426E9" w:rsidRDefault="00C426E9">
      <w:pPr>
        <w:widowControl/>
        <w:spacing w:line="560" w:lineRule="exact"/>
        <w:jc w:val="center"/>
        <w:rPr>
          <w:rFonts w:ascii="仿宋" w:eastAsia="仿宋" w:hAnsi="仿宋" w:cs="仿宋"/>
          <w:kern w:val="0"/>
          <w:sz w:val="32"/>
          <w:szCs w:val="32"/>
          <w:lang/>
        </w:rPr>
      </w:pPr>
    </w:p>
    <w:p w:rsidR="00C426E9" w:rsidRDefault="00C426E9">
      <w:pPr>
        <w:widowControl/>
        <w:spacing w:line="560" w:lineRule="exact"/>
        <w:jc w:val="center"/>
        <w:rPr>
          <w:rFonts w:ascii="仿宋" w:eastAsia="仿宋" w:hAnsi="仿宋" w:cs="仿宋"/>
          <w:kern w:val="0"/>
          <w:sz w:val="32"/>
          <w:szCs w:val="32"/>
          <w:lang/>
        </w:rPr>
      </w:pPr>
    </w:p>
    <w:p w:rsidR="00C426E9" w:rsidRDefault="00C426E9">
      <w:pPr>
        <w:widowControl/>
        <w:spacing w:line="560" w:lineRule="exact"/>
        <w:jc w:val="center"/>
        <w:rPr>
          <w:rFonts w:ascii="仿宋" w:eastAsia="仿宋" w:hAnsi="仿宋" w:cs="仿宋"/>
          <w:kern w:val="0"/>
          <w:sz w:val="32"/>
          <w:szCs w:val="32"/>
          <w:lang/>
        </w:rPr>
      </w:pPr>
    </w:p>
    <w:p w:rsidR="00C426E9" w:rsidRDefault="00C426E9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C426E9" w:rsidRDefault="00C426E9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</w:p>
    <w:sectPr w:rsidR="00C426E9" w:rsidSect="00C42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20C" w:rsidRDefault="0033320C" w:rsidP="00C426E9">
      <w:r>
        <w:separator/>
      </w:r>
    </w:p>
  </w:endnote>
  <w:endnote w:type="continuationSeparator" w:id="1">
    <w:p w:rsidR="0033320C" w:rsidRDefault="0033320C" w:rsidP="00C4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E9" w:rsidRDefault="00C426E9">
    <w:pPr>
      <w:pStyle w:val="a4"/>
      <w:spacing w:line="14" w:lineRule="auto"/>
      <w:rPr>
        <w:sz w:val="20"/>
      </w:rPr>
    </w:pPr>
    <w:r w:rsidRPr="00C426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1pt;margin-top:769.55pt;width:51.05pt;height:16pt;z-index:-251842560;mso-position-horizontal-relative:page;mso-position-vertical-relative:page" o:gfxdata="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SxaVi2QAAAA0BAAAPAAAAAAAA&#10;AAEAIAAAACIAAABkcnMvZG93bnJldi54bWxQSwECFAAUAAAACACHTuJA8yOjhJ8BAAAlAwAADgAA&#10;AAAAAAABACAAAAAoAQAAZHJzL2Uyb0RvYy54bWxQSwUGAAAAAAYABgBZAQAAOQUAAAAA&#10;" filled="f" stroked="f">
          <v:textbox inset="0,0,0,0">
            <w:txbxContent>
              <w:p w:rsidR="00C426E9" w:rsidRDefault="0033320C">
                <w:pPr>
                  <w:spacing w:line="320" w:lineRule="exact"/>
                  <w:ind w:left="2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 w:rsidR="00C426E9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C426E9">
                  <w:fldChar w:fldCharType="separate"/>
                </w:r>
                <w:r>
                  <w:t>10</w:t>
                </w:r>
                <w:r w:rsidR="00C426E9"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E9" w:rsidRDefault="00C426E9">
    <w:pPr>
      <w:pStyle w:val="a4"/>
      <w:spacing w:line="14" w:lineRule="auto"/>
      <w:rPr>
        <w:sz w:val="20"/>
      </w:rPr>
    </w:pPr>
    <w:r w:rsidRPr="00C426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73.2pt;margin-top:769.55pt;width:51.05pt;height:16pt;z-index:-251843584;mso-position-horizontal-relative:page;mso-position-vertical-relative:page" o:gfxdata="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Rj5ghNsAAAAOAQAADwAAAAAA&#10;AAABACAAAAAiAAAAZHJzL2Rvd25yZXYueG1sUEsBAhQAFAAAAAgAh07iQDjcru+eAQAAJQMAAA4A&#10;AAAAAAAAAQAgAAAAKgEAAGRycy9lMm9Eb2MueG1sUEsFBgAAAAAGAAYAWQEAADoFAAAAAA==&#10;" filled="f" stroked="f">
          <v:textbox inset="0,0,0,0">
            <w:txbxContent>
              <w:p w:rsidR="00C426E9" w:rsidRDefault="0033320C">
                <w:pPr>
                  <w:spacing w:line="320" w:lineRule="exact"/>
                  <w:ind w:left="2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 w:rsidR="00C426E9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C426E9">
                  <w:fldChar w:fldCharType="separate"/>
                </w:r>
                <w:r w:rsidR="007D596C">
                  <w:rPr>
                    <w:noProof/>
                    <w:sz w:val="28"/>
                  </w:rPr>
                  <w:t>5</w:t>
                </w:r>
                <w:r w:rsidR="00C426E9"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20C" w:rsidRDefault="0033320C" w:rsidP="00C426E9">
      <w:r>
        <w:separator/>
      </w:r>
    </w:p>
  </w:footnote>
  <w:footnote w:type="continuationSeparator" w:id="1">
    <w:p w:rsidR="0033320C" w:rsidRDefault="0033320C" w:rsidP="00C42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926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52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79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05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32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58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85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11" w:hanging="181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6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620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80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41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01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62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22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83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43" w:hanging="181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76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620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80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41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01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62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922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83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43" w:hanging="18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2275ED7"/>
    <w:rsid w:val="0033320C"/>
    <w:rsid w:val="007D596C"/>
    <w:rsid w:val="00C426E9"/>
    <w:rsid w:val="02275ED7"/>
    <w:rsid w:val="029A0B4D"/>
    <w:rsid w:val="14700D08"/>
    <w:rsid w:val="1C992685"/>
    <w:rsid w:val="5C926DA8"/>
    <w:rsid w:val="5D39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6E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rsid w:val="00C426E9"/>
    <w:pPr>
      <w:ind w:left="816" w:right="814"/>
      <w:jc w:val="center"/>
      <w:outlineLvl w:val="0"/>
    </w:pPr>
    <w:rPr>
      <w:rFonts w:ascii="宋体" w:eastAsia="宋体" w:hAnsi="宋体" w:cs="宋体"/>
      <w:b/>
      <w:bCs/>
      <w:sz w:val="28"/>
      <w:szCs w:val="28"/>
      <w:lang w:val="zh-CN" w:bidi="zh-CN"/>
    </w:rPr>
  </w:style>
  <w:style w:type="paragraph" w:styleId="2">
    <w:name w:val="heading 2"/>
    <w:basedOn w:val="a"/>
    <w:next w:val="a"/>
    <w:unhideWhenUsed/>
    <w:qFormat/>
    <w:rsid w:val="00C426E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C426E9"/>
    <w:pPr>
      <w:jc w:val="left"/>
    </w:pPr>
  </w:style>
  <w:style w:type="paragraph" w:styleId="a4">
    <w:name w:val="Body Text"/>
    <w:basedOn w:val="a"/>
    <w:uiPriority w:val="1"/>
    <w:qFormat/>
    <w:rsid w:val="00C426E9"/>
    <w:rPr>
      <w:rFonts w:ascii="宋体" w:eastAsia="宋体" w:hAnsi="宋体" w:cs="宋体"/>
      <w:sz w:val="24"/>
      <w:lang w:val="zh-CN" w:bidi="zh-CN"/>
    </w:rPr>
  </w:style>
  <w:style w:type="paragraph" w:customStyle="1" w:styleId="10">
    <w:name w:val="列出段落1"/>
    <w:basedOn w:val="a"/>
    <w:uiPriority w:val="1"/>
    <w:qFormat/>
    <w:rsid w:val="00C426E9"/>
    <w:pPr>
      <w:spacing w:before="1"/>
      <w:ind w:left="761" w:hanging="181"/>
    </w:pPr>
    <w:rPr>
      <w:rFonts w:ascii="宋体" w:eastAsia="宋体" w:hAnsi="宋体" w:cs="宋体"/>
      <w:lang w:val="zh-CN" w:bidi="zh-CN"/>
    </w:rPr>
  </w:style>
  <w:style w:type="paragraph" w:styleId="a5">
    <w:name w:val="header"/>
    <w:basedOn w:val="a"/>
    <w:link w:val="Char"/>
    <w:rsid w:val="007D5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D596C"/>
    <w:rPr>
      <w:kern w:val="2"/>
      <w:sz w:val="18"/>
      <w:szCs w:val="18"/>
    </w:rPr>
  </w:style>
  <w:style w:type="paragraph" w:styleId="a6">
    <w:name w:val="footer"/>
    <w:basedOn w:val="a"/>
    <w:link w:val="Char0"/>
    <w:rsid w:val="007D5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D596C"/>
    <w:rPr>
      <w:kern w:val="2"/>
      <w:sz w:val="18"/>
      <w:szCs w:val="18"/>
    </w:rPr>
  </w:style>
  <w:style w:type="paragraph" w:styleId="a7">
    <w:name w:val="Balloon Text"/>
    <w:basedOn w:val="a"/>
    <w:link w:val="Char1"/>
    <w:rsid w:val="007D596C"/>
    <w:rPr>
      <w:sz w:val="18"/>
      <w:szCs w:val="18"/>
    </w:rPr>
  </w:style>
  <w:style w:type="character" w:customStyle="1" w:styleId="Char1">
    <w:name w:val="批注框文本 Char"/>
    <w:basedOn w:val="a0"/>
    <w:link w:val="a7"/>
    <w:rsid w:val="007D59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zwfw.gov.cn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397</Words>
  <Characters>944</Characters>
  <Application>Microsoft Office Word</Application>
  <DocSecurity>0</DocSecurity>
  <Lines>188</Lines>
  <Paragraphs>191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大夫子</dc:creator>
  <cp:lastModifiedBy>桑木丹</cp:lastModifiedBy>
  <cp:revision>2</cp:revision>
  <dcterms:created xsi:type="dcterms:W3CDTF">2020-03-09T01:25:00Z</dcterms:created>
  <dcterms:modified xsi:type="dcterms:W3CDTF">2020-03-09T01:25:00Z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